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B4" w:rsidRDefault="00450AB4" w:rsidP="00EB7D61">
      <w:pPr>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4081780</wp:posOffset>
            </wp:positionH>
            <wp:positionV relativeFrom="paragraph">
              <wp:posOffset>-105346</wp:posOffset>
            </wp:positionV>
            <wp:extent cx="1619250" cy="1412176"/>
            <wp:effectExtent l="19050" t="0" r="0" b="0"/>
            <wp:wrapNone/>
            <wp:docPr id="5" name="irc_mi" descr="http://www.sportboevenkar.nl/wp-content/uploads/2014/03/jes-korfbal-venhors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boevenkar.nl/wp-content/uploads/2014/03/jes-korfbal-venhorst.jpg">
                      <a:hlinkClick r:id="rId5"/>
                    </pic:cNvPr>
                    <pic:cNvPicPr>
                      <a:picLocks noChangeAspect="1" noChangeArrowheads="1"/>
                    </pic:cNvPicPr>
                  </pic:nvPicPr>
                  <pic:blipFill>
                    <a:blip r:embed="rId6" cstate="print"/>
                    <a:srcRect/>
                    <a:stretch>
                      <a:fillRect/>
                    </a:stretch>
                  </pic:blipFill>
                  <pic:spPr bwMode="auto">
                    <a:xfrm>
                      <a:off x="0" y="0"/>
                      <a:ext cx="1619250" cy="1412176"/>
                    </a:xfrm>
                    <a:prstGeom prst="rect">
                      <a:avLst/>
                    </a:prstGeom>
                    <a:noFill/>
                    <a:ln w="9525">
                      <a:noFill/>
                      <a:miter lim="800000"/>
                      <a:headEnd/>
                      <a:tailEnd/>
                    </a:ln>
                  </pic:spPr>
                </pic:pic>
              </a:graphicData>
            </a:graphic>
          </wp:anchor>
        </w:drawing>
      </w:r>
    </w:p>
    <w:p w:rsidR="00157355" w:rsidRPr="00EB5B6F" w:rsidRDefault="00157355" w:rsidP="00EB7D61">
      <w:pPr>
        <w:rPr>
          <w:rFonts w:ascii="Arial" w:hAnsi="Arial" w:cs="Arial"/>
          <w:sz w:val="20"/>
          <w:szCs w:val="20"/>
        </w:rPr>
      </w:pPr>
      <w:r w:rsidRPr="00EB5B6F">
        <w:rPr>
          <w:rFonts w:ascii="Arial" w:hAnsi="Arial" w:cs="Arial"/>
          <w:sz w:val="20"/>
          <w:szCs w:val="20"/>
        </w:rPr>
        <w:t>Beste ouders/verzorgers,</w:t>
      </w:r>
      <w:r w:rsidR="00EB7D61">
        <w:rPr>
          <w:rFonts w:ascii="Arial" w:hAnsi="Arial" w:cs="Arial"/>
          <w:sz w:val="20"/>
          <w:szCs w:val="20"/>
        </w:rPr>
        <w:t xml:space="preserve">                                                                          </w:t>
      </w:r>
      <w:r w:rsidR="00EB7D61" w:rsidRPr="00EB7D61">
        <w:rPr>
          <w:rFonts w:ascii="Arial" w:hAnsi="Arial" w:cs="Arial"/>
          <w:sz w:val="20"/>
          <w:szCs w:val="20"/>
        </w:rPr>
        <w:t xml:space="preserve"> </w:t>
      </w:r>
    </w:p>
    <w:p w:rsidR="00157355" w:rsidRPr="00EB5B6F" w:rsidRDefault="00157355" w:rsidP="00157355">
      <w:pPr>
        <w:rPr>
          <w:rFonts w:ascii="Arial" w:hAnsi="Arial" w:cs="Arial"/>
          <w:sz w:val="20"/>
          <w:szCs w:val="20"/>
        </w:rPr>
      </w:pPr>
    </w:p>
    <w:p w:rsidR="00450AB4" w:rsidRDefault="00157355" w:rsidP="00157355">
      <w:pPr>
        <w:jc w:val="both"/>
        <w:rPr>
          <w:rFonts w:ascii="Arial" w:hAnsi="Arial" w:cs="Arial"/>
          <w:sz w:val="20"/>
          <w:szCs w:val="20"/>
        </w:rPr>
      </w:pPr>
      <w:r w:rsidRPr="00EB5B6F">
        <w:rPr>
          <w:rFonts w:ascii="Arial" w:hAnsi="Arial" w:cs="Arial"/>
          <w:sz w:val="20"/>
          <w:szCs w:val="20"/>
        </w:rPr>
        <w:t>Uw kind gaat meedoen met de Kangoer</w:t>
      </w:r>
      <w:r>
        <w:rPr>
          <w:rFonts w:ascii="Arial" w:hAnsi="Arial" w:cs="Arial"/>
          <w:sz w:val="20"/>
          <w:szCs w:val="20"/>
        </w:rPr>
        <w:t xml:space="preserve">oeclub van </w:t>
      </w:r>
    </w:p>
    <w:p w:rsidR="00450AB4" w:rsidRDefault="00157355" w:rsidP="00157355">
      <w:pPr>
        <w:jc w:val="both"/>
        <w:rPr>
          <w:rFonts w:ascii="Arial" w:hAnsi="Arial" w:cs="Arial"/>
          <w:sz w:val="20"/>
          <w:szCs w:val="20"/>
        </w:rPr>
      </w:pPr>
      <w:r>
        <w:rPr>
          <w:rFonts w:ascii="Arial" w:hAnsi="Arial" w:cs="Arial"/>
          <w:sz w:val="20"/>
          <w:szCs w:val="20"/>
        </w:rPr>
        <w:t>korfbalvereniging JES</w:t>
      </w:r>
      <w:r w:rsidRPr="00EB5B6F">
        <w:rPr>
          <w:rFonts w:ascii="Arial" w:hAnsi="Arial" w:cs="Arial"/>
          <w:sz w:val="20"/>
          <w:szCs w:val="20"/>
        </w:rPr>
        <w:t xml:space="preserve">. Uw kind leert dan iedere </w:t>
      </w:r>
    </w:p>
    <w:p w:rsidR="000D2AF7" w:rsidRDefault="000D2AF7" w:rsidP="00157355">
      <w:pPr>
        <w:jc w:val="both"/>
        <w:rPr>
          <w:rFonts w:ascii="Arial" w:hAnsi="Arial" w:cs="Arial"/>
          <w:sz w:val="20"/>
          <w:szCs w:val="20"/>
        </w:rPr>
      </w:pPr>
      <w:r>
        <w:rPr>
          <w:rFonts w:ascii="Arial" w:hAnsi="Arial" w:cs="Arial"/>
          <w:sz w:val="20"/>
          <w:szCs w:val="20"/>
        </w:rPr>
        <w:t>zaterdagochtend een uurtje (van 10.00u – 11.00u)</w:t>
      </w:r>
      <w:r w:rsidR="00157355" w:rsidRPr="00EB5B6F">
        <w:rPr>
          <w:rFonts w:ascii="Arial" w:hAnsi="Arial" w:cs="Arial"/>
          <w:sz w:val="20"/>
          <w:szCs w:val="20"/>
        </w:rPr>
        <w:t xml:space="preserve"> spelenderwijs </w:t>
      </w:r>
    </w:p>
    <w:p w:rsidR="000D2AF7" w:rsidRDefault="00157355" w:rsidP="00157355">
      <w:pPr>
        <w:jc w:val="both"/>
        <w:rPr>
          <w:rFonts w:ascii="Arial" w:hAnsi="Arial" w:cs="Arial"/>
          <w:sz w:val="20"/>
          <w:szCs w:val="20"/>
        </w:rPr>
      </w:pPr>
      <w:r w:rsidRPr="00EB5B6F">
        <w:rPr>
          <w:rFonts w:ascii="Arial" w:hAnsi="Arial" w:cs="Arial"/>
          <w:sz w:val="20"/>
          <w:szCs w:val="20"/>
        </w:rPr>
        <w:t>kennismaken met korfbal.</w:t>
      </w:r>
      <w:r w:rsidR="000D2AF7">
        <w:rPr>
          <w:rFonts w:ascii="Arial" w:hAnsi="Arial" w:cs="Arial"/>
          <w:sz w:val="20"/>
          <w:szCs w:val="20"/>
        </w:rPr>
        <w:t xml:space="preserve"> In het voor- </w:t>
      </w:r>
      <w:proofErr w:type="spellStart"/>
      <w:r w:rsidR="000D2AF7">
        <w:rPr>
          <w:rFonts w:ascii="Arial" w:hAnsi="Arial" w:cs="Arial"/>
          <w:sz w:val="20"/>
          <w:szCs w:val="20"/>
        </w:rPr>
        <w:t>én</w:t>
      </w:r>
      <w:proofErr w:type="spellEnd"/>
      <w:r w:rsidR="000D2AF7">
        <w:rPr>
          <w:rFonts w:ascii="Arial" w:hAnsi="Arial" w:cs="Arial"/>
          <w:sz w:val="20"/>
          <w:szCs w:val="20"/>
        </w:rPr>
        <w:t xml:space="preserve"> najaar is dit bij </w:t>
      </w:r>
    </w:p>
    <w:p w:rsidR="000D2AF7" w:rsidRDefault="000D2AF7" w:rsidP="00157355">
      <w:pPr>
        <w:jc w:val="both"/>
        <w:rPr>
          <w:rFonts w:ascii="Arial" w:hAnsi="Arial" w:cs="Arial"/>
          <w:sz w:val="20"/>
          <w:szCs w:val="20"/>
        </w:rPr>
      </w:pPr>
      <w:r>
        <w:rPr>
          <w:rFonts w:ascii="Arial" w:hAnsi="Arial" w:cs="Arial"/>
          <w:sz w:val="20"/>
          <w:szCs w:val="20"/>
        </w:rPr>
        <w:t xml:space="preserve">clubgebouw ’t Venster. In de wintermaanden is dit in </w:t>
      </w:r>
    </w:p>
    <w:p w:rsidR="00157355" w:rsidRPr="00EB5B6F" w:rsidRDefault="000D2AF7" w:rsidP="00157355">
      <w:pPr>
        <w:jc w:val="both"/>
        <w:rPr>
          <w:rFonts w:ascii="Arial" w:hAnsi="Arial" w:cs="Arial"/>
          <w:sz w:val="20"/>
          <w:szCs w:val="20"/>
        </w:rPr>
      </w:pPr>
      <w:r>
        <w:rPr>
          <w:rFonts w:ascii="Arial" w:hAnsi="Arial" w:cs="Arial"/>
          <w:sz w:val="20"/>
          <w:szCs w:val="20"/>
        </w:rPr>
        <w:t>gemeenschapshuis De Horst.</w:t>
      </w:r>
    </w:p>
    <w:p w:rsidR="00157355" w:rsidRPr="00EB5B6F" w:rsidRDefault="00157355" w:rsidP="00157355">
      <w:pPr>
        <w:jc w:val="both"/>
        <w:rPr>
          <w:rFonts w:ascii="Arial" w:hAnsi="Arial" w:cs="Arial"/>
          <w:sz w:val="20"/>
          <w:szCs w:val="20"/>
        </w:rPr>
      </w:pPr>
    </w:p>
    <w:p w:rsidR="00450AB4" w:rsidRDefault="00157355" w:rsidP="00157355">
      <w:pPr>
        <w:jc w:val="both"/>
        <w:rPr>
          <w:rFonts w:ascii="Arial" w:hAnsi="Arial" w:cs="Arial"/>
          <w:sz w:val="20"/>
          <w:szCs w:val="20"/>
        </w:rPr>
      </w:pPr>
      <w:r w:rsidRPr="00EB5B6F">
        <w:rPr>
          <w:rFonts w:ascii="Arial" w:hAnsi="Arial" w:cs="Arial"/>
          <w:sz w:val="20"/>
          <w:szCs w:val="20"/>
        </w:rPr>
        <w:t xml:space="preserve">Vanaf 5 jaar is er ook de mogelijkheid om deel te nemen aan de </w:t>
      </w:r>
    </w:p>
    <w:p w:rsidR="00157355" w:rsidRPr="00EB5B6F" w:rsidRDefault="000D2AF7" w:rsidP="00157355">
      <w:pPr>
        <w:jc w:val="both"/>
        <w:rPr>
          <w:rFonts w:ascii="Arial" w:hAnsi="Arial" w:cs="Arial"/>
          <w:sz w:val="20"/>
          <w:szCs w:val="20"/>
        </w:rPr>
      </w:pPr>
      <w:r>
        <w:rPr>
          <w:rFonts w:ascii="Arial" w:hAnsi="Arial" w:cs="Arial"/>
          <w:sz w:val="20"/>
          <w:szCs w:val="20"/>
        </w:rPr>
        <w:t xml:space="preserve">Welpencompetitie (mits er een team gevormd kan worden). </w:t>
      </w:r>
      <w:r w:rsidR="00157355" w:rsidRPr="00EB5B6F">
        <w:rPr>
          <w:rFonts w:ascii="Arial" w:hAnsi="Arial" w:cs="Arial"/>
          <w:sz w:val="20"/>
          <w:szCs w:val="20"/>
        </w:rPr>
        <w:t>Dit houdt in dat er een paar korte wedstrijdjes gespeeld worden, verspreidt over het seizoen. Deze wedstrijden worden in plaats van de zaterdagtrainingen gespeeld. Dit initiatief is geheel vrij</w:t>
      </w:r>
      <w:r>
        <w:rPr>
          <w:rFonts w:ascii="Arial" w:hAnsi="Arial" w:cs="Arial"/>
          <w:sz w:val="20"/>
          <w:szCs w:val="20"/>
        </w:rPr>
        <w:t>blijvend en kosteloos.</w:t>
      </w:r>
    </w:p>
    <w:p w:rsidR="00157355" w:rsidRPr="00EB5B6F" w:rsidRDefault="00157355" w:rsidP="00157355">
      <w:pPr>
        <w:jc w:val="both"/>
        <w:rPr>
          <w:rFonts w:ascii="Arial" w:hAnsi="Arial" w:cs="Arial"/>
          <w:sz w:val="20"/>
          <w:szCs w:val="20"/>
        </w:rPr>
      </w:pPr>
    </w:p>
    <w:p w:rsidR="00157355" w:rsidRPr="00EB5B6F" w:rsidRDefault="00157355" w:rsidP="00157355">
      <w:pPr>
        <w:jc w:val="both"/>
        <w:rPr>
          <w:rFonts w:ascii="Arial" w:hAnsi="Arial" w:cs="Arial"/>
          <w:sz w:val="20"/>
          <w:szCs w:val="20"/>
        </w:rPr>
      </w:pPr>
      <w:r w:rsidRPr="00EB5B6F">
        <w:rPr>
          <w:rFonts w:ascii="Arial" w:hAnsi="Arial" w:cs="Arial"/>
          <w:sz w:val="20"/>
          <w:szCs w:val="20"/>
        </w:rPr>
        <w:t>Binnen onze vereniging is er ook de mogelijkheid om aan enkele andere leuke activiteiten deel te nemen die voor onze jeugd worden georganiseerd. Op deze manier leert uw kind de vereniging en andere leden nog beter kennen.</w:t>
      </w:r>
    </w:p>
    <w:p w:rsidR="00157355" w:rsidRPr="00EB5B6F" w:rsidRDefault="00157355" w:rsidP="00157355">
      <w:pPr>
        <w:jc w:val="both"/>
        <w:rPr>
          <w:rFonts w:ascii="Arial" w:hAnsi="Arial" w:cs="Arial"/>
          <w:sz w:val="20"/>
          <w:szCs w:val="20"/>
        </w:rPr>
      </w:pPr>
      <w:r w:rsidRPr="00EB5B6F">
        <w:rPr>
          <w:rFonts w:ascii="Arial" w:hAnsi="Arial" w:cs="Arial"/>
          <w:sz w:val="20"/>
          <w:szCs w:val="20"/>
        </w:rPr>
        <w:t xml:space="preserve">Wanneer uw kind hieraan wil deelnemen vragen wij een bijdrage van 15 euro per jaar. </w:t>
      </w:r>
    </w:p>
    <w:p w:rsidR="00157355" w:rsidRPr="00EB5B6F" w:rsidRDefault="00157355" w:rsidP="00157355">
      <w:pPr>
        <w:jc w:val="both"/>
        <w:rPr>
          <w:rFonts w:ascii="Arial" w:hAnsi="Arial" w:cs="Arial"/>
          <w:sz w:val="20"/>
          <w:szCs w:val="20"/>
        </w:rPr>
      </w:pPr>
    </w:p>
    <w:p w:rsidR="00157355" w:rsidRPr="00EB5B6F" w:rsidRDefault="00157355" w:rsidP="00157355">
      <w:pPr>
        <w:jc w:val="both"/>
        <w:rPr>
          <w:rFonts w:ascii="Arial" w:hAnsi="Arial" w:cs="Arial"/>
          <w:sz w:val="20"/>
          <w:szCs w:val="20"/>
        </w:rPr>
      </w:pPr>
      <w:r w:rsidRPr="00EB5B6F">
        <w:rPr>
          <w:rFonts w:ascii="Arial" w:hAnsi="Arial" w:cs="Arial"/>
          <w:sz w:val="20"/>
          <w:szCs w:val="20"/>
        </w:rPr>
        <w:t xml:space="preserve">U kunt </w:t>
      </w:r>
      <w:r w:rsidR="000D2AF7">
        <w:rPr>
          <w:rFonts w:ascii="Arial" w:hAnsi="Arial" w:cs="Arial"/>
          <w:sz w:val="20"/>
          <w:szCs w:val="20"/>
        </w:rPr>
        <w:t xml:space="preserve">uw kind inschrijven door </w:t>
      </w:r>
      <w:r w:rsidRPr="00EB5B6F">
        <w:rPr>
          <w:rFonts w:ascii="Arial" w:hAnsi="Arial" w:cs="Arial"/>
          <w:sz w:val="20"/>
          <w:szCs w:val="20"/>
        </w:rPr>
        <w:t>onderstaand strookje in te vullen en in te leve</w:t>
      </w:r>
      <w:r>
        <w:rPr>
          <w:rFonts w:ascii="Arial" w:hAnsi="Arial" w:cs="Arial"/>
          <w:sz w:val="20"/>
          <w:szCs w:val="20"/>
        </w:rPr>
        <w:t xml:space="preserve">ren bij Agnes Vogels, </w:t>
      </w:r>
      <w:proofErr w:type="spellStart"/>
      <w:r>
        <w:rPr>
          <w:rFonts w:ascii="Arial" w:hAnsi="Arial" w:cs="Arial"/>
          <w:sz w:val="20"/>
          <w:szCs w:val="20"/>
        </w:rPr>
        <w:t>Voskuilen</w:t>
      </w:r>
      <w:r w:rsidRPr="00EB5B6F">
        <w:rPr>
          <w:rFonts w:ascii="Arial" w:hAnsi="Arial" w:cs="Arial"/>
          <w:sz w:val="20"/>
          <w:szCs w:val="20"/>
        </w:rPr>
        <w:t>weg</w:t>
      </w:r>
      <w:proofErr w:type="spellEnd"/>
      <w:r w:rsidRPr="00EB5B6F">
        <w:rPr>
          <w:rFonts w:ascii="Arial" w:hAnsi="Arial" w:cs="Arial"/>
          <w:sz w:val="20"/>
          <w:szCs w:val="20"/>
        </w:rPr>
        <w:t xml:space="preserve"> 7. De evt. bijdrage van 15 euro voor de activiteiten graag voldoen bij inlevering van de aanmeldingsstrook. </w:t>
      </w:r>
    </w:p>
    <w:p w:rsidR="00157355" w:rsidRPr="00157355" w:rsidRDefault="00157355" w:rsidP="00157355">
      <w:pPr>
        <w:jc w:val="both"/>
        <w:rPr>
          <w:rFonts w:ascii="Arial" w:hAnsi="Arial" w:cs="Arial"/>
          <w:b/>
          <w:sz w:val="20"/>
          <w:szCs w:val="20"/>
        </w:rPr>
      </w:pPr>
    </w:p>
    <w:p w:rsidR="00157355" w:rsidRPr="00157355" w:rsidRDefault="00157355" w:rsidP="00157355">
      <w:pPr>
        <w:jc w:val="both"/>
        <w:rPr>
          <w:rFonts w:ascii="Arial" w:hAnsi="Arial" w:cs="Arial"/>
          <w:b/>
          <w:i/>
          <w:sz w:val="20"/>
          <w:szCs w:val="20"/>
        </w:rPr>
      </w:pPr>
      <w:r w:rsidRPr="00157355">
        <w:rPr>
          <w:rFonts w:ascii="Arial" w:hAnsi="Arial" w:cs="Arial"/>
          <w:b/>
          <w:i/>
          <w:sz w:val="20"/>
          <w:szCs w:val="20"/>
        </w:rPr>
        <w:t>Verder van belang om de nieuwsbrief van JES te volgen die vi</w:t>
      </w:r>
      <w:r w:rsidR="000D2AF7">
        <w:rPr>
          <w:rFonts w:ascii="Arial" w:hAnsi="Arial" w:cs="Arial"/>
          <w:b/>
          <w:i/>
          <w:sz w:val="20"/>
          <w:szCs w:val="20"/>
        </w:rPr>
        <w:t xml:space="preserve">a e-mail verspreidt wordt en </w:t>
      </w:r>
      <w:r w:rsidRPr="00157355">
        <w:rPr>
          <w:rFonts w:ascii="Arial" w:hAnsi="Arial" w:cs="Arial"/>
          <w:b/>
          <w:i/>
          <w:sz w:val="20"/>
          <w:szCs w:val="20"/>
        </w:rPr>
        <w:t xml:space="preserve">regelmatig de website </w:t>
      </w:r>
      <w:hyperlink r:id="rId7" w:history="1">
        <w:r w:rsidRPr="00157355">
          <w:rPr>
            <w:rStyle w:val="Hyperlink"/>
            <w:rFonts w:ascii="Arial" w:hAnsi="Arial" w:cs="Arial"/>
            <w:b/>
            <w:i/>
            <w:sz w:val="20"/>
            <w:szCs w:val="20"/>
          </w:rPr>
          <w:t>www.korfbalclub-jes.nl</w:t>
        </w:r>
      </w:hyperlink>
      <w:r w:rsidRPr="00157355">
        <w:rPr>
          <w:rFonts w:ascii="Arial" w:hAnsi="Arial" w:cs="Arial"/>
          <w:b/>
          <w:i/>
          <w:sz w:val="20"/>
          <w:szCs w:val="20"/>
        </w:rPr>
        <w:t xml:space="preserve"> te bezoeken. Zowel in de nieuwsbrief als op de website wor</w:t>
      </w:r>
      <w:r w:rsidR="000D2AF7">
        <w:rPr>
          <w:rFonts w:ascii="Arial" w:hAnsi="Arial" w:cs="Arial"/>
          <w:b/>
          <w:i/>
          <w:sz w:val="20"/>
          <w:szCs w:val="20"/>
        </w:rPr>
        <w:t>den activiteiten aangekondigd en</w:t>
      </w:r>
      <w:r w:rsidRPr="00157355">
        <w:rPr>
          <w:rFonts w:ascii="Arial" w:hAnsi="Arial" w:cs="Arial"/>
          <w:b/>
          <w:i/>
          <w:sz w:val="20"/>
          <w:szCs w:val="20"/>
        </w:rPr>
        <w:t xml:space="preserve"> belangrijke informatie gedeeld.</w:t>
      </w:r>
    </w:p>
    <w:p w:rsidR="00157355" w:rsidRPr="00EB5B6F" w:rsidRDefault="00157355" w:rsidP="00157355">
      <w:pPr>
        <w:jc w:val="both"/>
        <w:rPr>
          <w:rFonts w:ascii="Arial" w:hAnsi="Arial" w:cs="Arial"/>
          <w:sz w:val="20"/>
          <w:szCs w:val="20"/>
        </w:rPr>
      </w:pPr>
    </w:p>
    <w:p w:rsidR="00157355" w:rsidRPr="00EB5B6F" w:rsidRDefault="00157355" w:rsidP="00157355">
      <w:pPr>
        <w:jc w:val="both"/>
        <w:rPr>
          <w:rFonts w:ascii="Arial" w:hAnsi="Arial" w:cs="Arial"/>
          <w:sz w:val="20"/>
          <w:szCs w:val="20"/>
        </w:rPr>
      </w:pPr>
      <w:r w:rsidRPr="00EB5B6F">
        <w:rPr>
          <w:rFonts w:ascii="Arial" w:hAnsi="Arial" w:cs="Arial"/>
          <w:sz w:val="20"/>
          <w:szCs w:val="20"/>
        </w:rPr>
        <w:t>Heeft u nog vragen dan kunt u terecht bij Suzanne v</w:t>
      </w:r>
      <w:r>
        <w:rPr>
          <w:rFonts w:ascii="Arial" w:hAnsi="Arial" w:cs="Arial"/>
          <w:sz w:val="20"/>
          <w:szCs w:val="20"/>
        </w:rPr>
        <w:t xml:space="preserve">an </w:t>
      </w:r>
      <w:r w:rsidRPr="00EB5B6F">
        <w:rPr>
          <w:rFonts w:ascii="Arial" w:hAnsi="Arial" w:cs="Arial"/>
          <w:sz w:val="20"/>
          <w:szCs w:val="20"/>
        </w:rPr>
        <w:t>d</w:t>
      </w:r>
      <w:r w:rsidR="002D0DA1">
        <w:rPr>
          <w:rFonts w:ascii="Arial" w:hAnsi="Arial" w:cs="Arial"/>
          <w:sz w:val="20"/>
          <w:szCs w:val="20"/>
        </w:rPr>
        <w:t>en Elzen 0492-</w:t>
      </w:r>
      <w:r>
        <w:rPr>
          <w:rFonts w:ascii="Arial" w:hAnsi="Arial" w:cs="Arial"/>
          <w:sz w:val="20"/>
          <w:szCs w:val="20"/>
        </w:rPr>
        <w:t>351088</w:t>
      </w:r>
      <w:r w:rsidR="00852476">
        <w:rPr>
          <w:rFonts w:ascii="Arial" w:hAnsi="Arial" w:cs="Arial"/>
          <w:sz w:val="20"/>
          <w:szCs w:val="20"/>
        </w:rPr>
        <w:t xml:space="preserve"> / </w:t>
      </w:r>
      <w:hyperlink r:id="rId8" w:history="1">
        <w:r w:rsidR="00852476" w:rsidRPr="00FE2E75">
          <w:rPr>
            <w:rStyle w:val="Hyperlink"/>
            <w:rFonts w:ascii="Arial" w:hAnsi="Arial" w:cs="Arial"/>
            <w:sz w:val="20"/>
            <w:szCs w:val="20"/>
          </w:rPr>
          <w:t>suuzjs@gmail.com</w:t>
        </w:r>
      </w:hyperlink>
      <w:r w:rsidR="00852476">
        <w:rPr>
          <w:rFonts w:ascii="Arial" w:hAnsi="Arial" w:cs="Arial"/>
          <w:sz w:val="20"/>
          <w:szCs w:val="20"/>
        </w:rPr>
        <w:t xml:space="preserve"> </w:t>
      </w:r>
      <w:r>
        <w:rPr>
          <w:rFonts w:ascii="Arial" w:hAnsi="Arial" w:cs="Arial"/>
          <w:sz w:val="20"/>
          <w:szCs w:val="20"/>
        </w:rPr>
        <w:t xml:space="preserve"> </w:t>
      </w:r>
      <w:r w:rsidR="00852476">
        <w:rPr>
          <w:rFonts w:ascii="Arial" w:hAnsi="Arial" w:cs="Arial"/>
          <w:sz w:val="20"/>
          <w:szCs w:val="20"/>
        </w:rPr>
        <w:t xml:space="preserve"> </w:t>
      </w:r>
      <w:r>
        <w:rPr>
          <w:rFonts w:ascii="Arial" w:hAnsi="Arial" w:cs="Arial"/>
          <w:sz w:val="20"/>
          <w:szCs w:val="20"/>
        </w:rPr>
        <w:t>of</w:t>
      </w:r>
      <w:r w:rsidR="00852476">
        <w:rPr>
          <w:rFonts w:ascii="Arial" w:hAnsi="Arial" w:cs="Arial"/>
          <w:sz w:val="20"/>
          <w:szCs w:val="20"/>
        </w:rPr>
        <w:t xml:space="preserve"> Ingrid </w:t>
      </w:r>
      <w:proofErr w:type="spellStart"/>
      <w:r w:rsidR="00852476">
        <w:rPr>
          <w:rFonts w:ascii="Arial" w:hAnsi="Arial" w:cs="Arial"/>
          <w:sz w:val="20"/>
          <w:szCs w:val="20"/>
        </w:rPr>
        <w:t>Logtens</w:t>
      </w:r>
      <w:proofErr w:type="spellEnd"/>
      <w:r w:rsidR="00852476">
        <w:rPr>
          <w:rFonts w:ascii="Arial" w:hAnsi="Arial" w:cs="Arial"/>
          <w:sz w:val="20"/>
          <w:szCs w:val="20"/>
        </w:rPr>
        <w:t xml:space="preserve"> 0492-322307 / </w:t>
      </w:r>
      <w:hyperlink r:id="rId9" w:history="1">
        <w:r w:rsidR="00852476" w:rsidRPr="00FE2E75">
          <w:rPr>
            <w:rStyle w:val="Hyperlink"/>
            <w:rFonts w:ascii="Arial" w:hAnsi="Arial" w:cs="Arial"/>
            <w:sz w:val="20"/>
            <w:szCs w:val="20"/>
          </w:rPr>
          <w:t>himplogtens@gmail.com</w:t>
        </w:r>
      </w:hyperlink>
      <w:r w:rsidR="00852476">
        <w:rPr>
          <w:rFonts w:ascii="Arial" w:hAnsi="Arial" w:cs="Arial"/>
          <w:sz w:val="20"/>
          <w:szCs w:val="20"/>
        </w:rPr>
        <w:t xml:space="preserve"> .</w:t>
      </w:r>
    </w:p>
    <w:p w:rsidR="00157355" w:rsidRPr="00EB5B6F" w:rsidRDefault="00157355" w:rsidP="00157355">
      <w:pPr>
        <w:rPr>
          <w:sz w:val="20"/>
          <w:szCs w:val="20"/>
        </w:rPr>
      </w:pPr>
    </w:p>
    <w:p w:rsidR="00157355" w:rsidRPr="00EB5B6F" w:rsidRDefault="00157355" w:rsidP="00157355">
      <w:pPr>
        <w:rPr>
          <w:rFonts w:ascii="Arial" w:hAnsi="Arial" w:cs="Arial"/>
          <w:sz w:val="20"/>
          <w:szCs w:val="20"/>
        </w:rPr>
      </w:pPr>
      <w:r w:rsidRPr="00EB5B6F">
        <w:rPr>
          <w:rFonts w:ascii="Arial" w:hAnsi="Arial" w:cs="Arial"/>
          <w:sz w:val="20"/>
          <w:szCs w:val="20"/>
        </w:rPr>
        <w:t>Met vriendelijke groeten,</w:t>
      </w:r>
    </w:p>
    <w:p w:rsidR="00157355" w:rsidRPr="00EB5B6F" w:rsidRDefault="00157355" w:rsidP="00157355">
      <w:pPr>
        <w:rPr>
          <w:rFonts w:ascii="Arial" w:hAnsi="Arial" w:cs="Arial"/>
          <w:sz w:val="20"/>
          <w:szCs w:val="20"/>
        </w:rPr>
      </w:pPr>
    </w:p>
    <w:p w:rsidR="00157355" w:rsidRDefault="00157355" w:rsidP="00157355">
      <w:pPr>
        <w:rPr>
          <w:rFonts w:ascii="Arial" w:hAnsi="Arial" w:cs="Arial"/>
          <w:sz w:val="20"/>
          <w:szCs w:val="20"/>
        </w:rPr>
      </w:pPr>
      <w:r>
        <w:rPr>
          <w:rFonts w:ascii="Arial" w:hAnsi="Arial" w:cs="Arial"/>
          <w:sz w:val="20"/>
          <w:szCs w:val="20"/>
        </w:rPr>
        <w:t>Korfbalverenging JES</w:t>
      </w:r>
    </w:p>
    <w:p w:rsidR="002D0DA1" w:rsidRPr="00EB5B6F" w:rsidRDefault="002D0DA1" w:rsidP="00157355">
      <w:pPr>
        <w:rPr>
          <w:rFonts w:ascii="Arial" w:hAnsi="Arial" w:cs="Arial"/>
          <w:sz w:val="20"/>
          <w:szCs w:val="20"/>
        </w:rPr>
      </w:pPr>
    </w:p>
    <w:p w:rsidR="00157355" w:rsidRDefault="00157355" w:rsidP="00157355">
      <w:pPr>
        <w:pBdr>
          <w:bottom w:val="single" w:sz="6" w:space="1" w:color="auto"/>
        </w:pBdr>
        <w:rPr>
          <w:rFonts w:ascii="Arial" w:hAnsi="Arial" w:cs="Arial"/>
          <w:sz w:val="20"/>
          <w:szCs w:val="20"/>
        </w:rPr>
      </w:pPr>
    </w:p>
    <w:p w:rsidR="00157355" w:rsidRPr="00EB5B6F" w:rsidRDefault="00157355" w:rsidP="00157355">
      <w:pPr>
        <w:rPr>
          <w:rFonts w:ascii="Arial" w:hAnsi="Arial" w:cs="Arial"/>
        </w:rPr>
      </w:pPr>
    </w:p>
    <w:p w:rsidR="00157355" w:rsidRPr="00EB5B6F" w:rsidRDefault="00157355" w:rsidP="00157355">
      <w:pPr>
        <w:rPr>
          <w:rFonts w:ascii="Arial" w:hAnsi="Arial" w:cs="Arial"/>
          <w:sz w:val="20"/>
          <w:szCs w:val="20"/>
        </w:rPr>
      </w:pPr>
      <w:r w:rsidRPr="00EB5B6F">
        <w:rPr>
          <w:rFonts w:ascii="Arial" w:hAnsi="Arial" w:cs="Arial"/>
          <w:b/>
          <w:sz w:val="20"/>
          <w:szCs w:val="20"/>
        </w:rPr>
        <w:t>Naam:</w:t>
      </w:r>
      <w:r w:rsidRPr="00EB5B6F">
        <w:rPr>
          <w:rFonts w:ascii="Arial" w:hAnsi="Arial" w:cs="Arial"/>
          <w:sz w:val="20"/>
          <w:szCs w:val="20"/>
        </w:rPr>
        <w:t>…………….………………………………………………………………</w:t>
      </w:r>
    </w:p>
    <w:p w:rsidR="00157355" w:rsidRDefault="00157355" w:rsidP="00157355">
      <w:pPr>
        <w:rPr>
          <w:rFonts w:ascii="Arial" w:hAnsi="Arial" w:cs="Arial"/>
          <w:b/>
          <w:sz w:val="20"/>
          <w:szCs w:val="20"/>
        </w:rPr>
      </w:pPr>
    </w:p>
    <w:p w:rsidR="00157355" w:rsidRPr="00EB5B6F" w:rsidRDefault="00157355" w:rsidP="00157355">
      <w:pPr>
        <w:rPr>
          <w:rFonts w:ascii="Arial" w:hAnsi="Arial" w:cs="Arial"/>
          <w:sz w:val="20"/>
          <w:szCs w:val="20"/>
        </w:rPr>
      </w:pPr>
      <w:r w:rsidRPr="00EB5B6F">
        <w:rPr>
          <w:rFonts w:ascii="Arial" w:hAnsi="Arial" w:cs="Arial"/>
          <w:b/>
          <w:sz w:val="20"/>
          <w:szCs w:val="20"/>
        </w:rPr>
        <w:t>Geb. datum:</w:t>
      </w:r>
      <w:r w:rsidRPr="00EB5B6F">
        <w:rPr>
          <w:rFonts w:ascii="Arial" w:hAnsi="Arial" w:cs="Arial"/>
          <w:sz w:val="20"/>
          <w:szCs w:val="20"/>
        </w:rPr>
        <w:t>…………………………………………………………………………...</w:t>
      </w:r>
    </w:p>
    <w:p w:rsidR="00157355" w:rsidRDefault="00157355" w:rsidP="00157355">
      <w:pPr>
        <w:rPr>
          <w:rFonts w:ascii="Arial" w:hAnsi="Arial" w:cs="Arial"/>
          <w:b/>
          <w:sz w:val="20"/>
          <w:szCs w:val="20"/>
        </w:rPr>
      </w:pPr>
    </w:p>
    <w:p w:rsidR="00157355" w:rsidRPr="00EB5B6F" w:rsidRDefault="00157355" w:rsidP="00157355">
      <w:pPr>
        <w:rPr>
          <w:rFonts w:ascii="Arial" w:hAnsi="Arial" w:cs="Arial"/>
          <w:sz w:val="20"/>
          <w:szCs w:val="20"/>
        </w:rPr>
      </w:pPr>
      <w:r w:rsidRPr="00EB5B6F">
        <w:rPr>
          <w:rFonts w:ascii="Arial" w:hAnsi="Arial" w:cs="Arial"/>
          <w:b/>
          <w:sz w:val="20"/>
          <w:szCs w:val="20"/>
        </w:rPr>
        <w:t>Adresgegevens:</w:t>
      </w:r>
      <w:r w:rsidRPr="00EB5B6F">
        <w:rPr>
          <w:rFonts w:ascii="Arial" w:hAnsi="Arial" w:cs="Arial"/>
          <w:sz w:val="20"/>
          <w:szCs w:val="20"/>
        </w:rPr>
        <w:t>……………………………………………………………………</w:t>
      </w:r>
    </w:p>
    <w:p w:rsidR="00157355" w:rsidRDefault="00157355" w:rsidP="00157355">
      <w:pPr>
        <w:rPr>
          <w:rFonts w:ascii="Arial" w:hAnsi="Arial" w:cs="Arial"/>
          <w:b/>
          <w:sz w:val="20"/>
          <w:szCs w:val="20"/>
        </w:rPr>
      </w:pPr>
    </w:p>
    <w:p w:rsidR="00157355" w:rsidRPr="00EB5B6F" w:rsidRDefault="00157355" w:rsidP="00157355">
      <w:pPr>
        <w:rPr>
          <w:rFonts w:ascii="Arial" w:hAnsi="Arial" w:cs="Arial"/>
          <w:sz w:val="20"/>
          <w:szCs w:val="20"/>
        </w:rPr>
      </w:pPr>
      <w:r w:rsidRPr="00EB5B6F">
        <w:rPr>
          <w:rFonts w:ascii="Arial" w:hAnsi="Arial" w:cs="Arial"/>
          <w:b/>
          <w:sz w:val="20"/>
          <w:szCs w:val="20"/>
        </w:rPr>
        <w:t>Telefoonnummer:</w:t>
      </w:r>
      <w:r w:rsidRPr="00EB5B6F">
        <w:rPr>
          <w:rFonts w:ascii="Arial" w:hAnsi="Arial" w:cs="Arial"/>
          <w:sz w:val="20"/>
          <w:szCs w:val="20"/>
        </w:rPr>
        <w:t xml:space="preserve">………………………………………………………………… </w:t>
      </w:r>
    </w:p>
    <w:p w:rsidR="00157355" w:rsidRDefault="00157355" w:rsidP="00157355">
      <w:pPr>
        <w:rPr>
          <w:rFonts w:ascii="Arial" w:hAnsi="Arial" w:cs="Arial"/>
          <w:b/>
          <w:sz w:val="20"/>
          <w:szCs w:val="20"/>
        </w:rPr>
      </w:pPr>
    </w:p>
    <w:p w:rsidR="00157355" w:rsidRDefault="00157355" w:rsidP="00157355">
      <w:pPr>
        <w:rPr>
          <w:rFonts w:ascii="Arial" w:hAnsi="Arial" w:cs="Arial"/>
          <w:sz w:val="20"/>
          <w:szCs w:val="20"/>
        </w:rPr>
      </w:pPr>
      <w:r w:rsidRPr="00EB5B6F">
        <w:rPr>
          <w:rFonts w:ascii="Arial" w:hAnsi="Arial" w:cs="Arial"/>
          <w:b/>
          <w:sz w:val="20"/>
          <w:szCs w:val="20"/>
        </w:rPr>
        <w:t>Email:</w:t>
      </w:r>
      <w:r w:rsidRPr="00EB5B6F">
        <w:rPr>
          <w:rFonts w:ascii="Arial" w:hAnsi="Arial" w:cs="Arial"/>
          <w:sz w:val="20"/>
          <w:szCs w:val="20"/>
        </w:rPr>
        <w:t>…………………………………………………………………………......</w:t>
      </w:r>
      <w:r w:rsidR="00F95D79">
        <w:rPr>
          <w:rFonts w:ascii="Arial" w:hAnsi="Arial" w:cs="Arial"/>
          <w:sz w:val="20"/>
          <w:szCs w:val="20"/>
        </w:rPr>
        <w:t>....</w:t>
      </w:r>
    </w:p>
    <w:p w:rsidR="00F95D79" w:rsidRDefault="00F95D79" w:rsidP="00157355">
      <w:pPr>
        <w:rPr>
          <w:rFonts w:ascii="Arial" w:hAnsi="Arial" w:cs="Arial"/>
          <w:sz w:val="20"/>
          <w:szCs w:val="20"/>
        </w:rPr>
      </w:pPr>
    </w:p>
    <w:p w:rsidR="00F95D79" w:rsidRDefault="00F95D79" w:rsidP="00157355">
      <w:pPr>
        <w:rPr>
          <w:rFonts w:ascii="Arial" w:hAnsi="Arial" w:cs="Arial"/>
          <w:sz w:val="20"/>
          <w:szCs w:val="20"/>
        </w:rPr>
      </w:pPr>
      <w:r w:rsidRPr="00F95D79">
        <w:rPr>
          <w:rFonts w:ascii="Arial" w:hAnsi="Arial" w:cs="Arial"/>
          <w:b/>
          <w:sz w:val="20"/>
          <w:szCs w:val="20"/>
        </w:rPr>
        <w:t>Rekeningnummer:</w:t>
      </w:r>
      <w:r>
        <w:rPr>
          <w:rFonts w:ascii="Arial" w:hAnsi="Arial" w:cs="Arial"/>
          <w:sz w:val="20"/>
          <w:szCs w:val="20"/>
        </w:rPr>
        <w:t>…………………………………………………………………….</w:t>
      </w:r>
    </w:p>
    <w:p w:rsidR="00F95D79" w:rsidRDefault="00F95D79" w:rsidP="00157355">
      <w:pPr>
        <w:rPr>
          <w:rFonts w:ascii="Arial" w:hAnsi="Arial" w:cs="Arial"/>
          <w:sz w:val="20"/>
          <w:szCs w:val="20"/>
        </w:rPr>
      </w:pPr>
    </w:p>
    <w:p w:rsidR="00F95D79" w:rsidRDefault="00F95D79" w:rsidP="00157355">
      <w:pPr>
        <w:rPr>
          <w:rFonts w:ascii="Arial" w:hAnsi="Arial" w:cs="Arial"/>
          <w:sz w:val="20"/>
          <w:szCs w:val="20"/>
        </w:rPr>
      </w:pPr>
    </w:p>
    <w:p w:rsidR="00F95D79" w:rsidRPr="00EB5B6F" w:rsidRDefault="00F95D79" w:rsidP="00157355">
      <w:pPr>
        <w:rPr>
          <w:rFonts w:ascii="Arial" w:hAnsi="Arial" w:cs="Arial"/>
          <w:sz w:val="20"/>
          <w:szCs w:val="20"/>
        </w:rPr>
      </w:pPr>
      <w:r w:rsidRPr="00F95D79">
        <w:rPr>
          <w:rFonts w:ascii="Arial" w:hAnsi="Arial" w:cs="Arial"/>
          <w:b/>
          <w:sz w:val="20"/>
          <w:szCs w:val="20"/>
        </w:rPr>
        <w:t>Handtekening:</w:t>
      </w:r>
      <w:r>
        <w:rPr>
          <w:rFonts w:ascii="Arial" w:hAnsi="Arial" w:cs="Arial"/>
          <w:sz w:val="20"/>
          <w:szCs w:val="20"/>
        </w:rPr>
        <w:t>………………………………………………………………………</w:t>
      </w:r>
    </w:p>
    <w:p w:rsidR="00157355" w:rsidRDefault="00157355" w:rsidP="00157355">
      <w:pPr>
        <w:rPr>
          <w:rFonts w:ascii="Arial" w:hAnsi="Arial" w:cs="Arial"/>
          <w:sz w:val="20"/>
          <w:szCs w:val="20"/>
        </w:rPr>
      </w:pPr>
    </w:p>
    <w:p w:rsidR="00F95D79" w:rsidRDefault="00F95D79" w:rsidP="00157355">
      <w:pPr>
        <w:rPr>
          <w:rFonts w:ascii="Arial" w:hAnsi="Arial" w:cs="Arial"/>
          <w:sz w:val="20"/>
          <w:szCs w:val="20"/>
        </w:rPr>
      </w:pPr>
    </w:p>
    <w:p w:rsidR="00157355" w:rsidRPr="00EB5B6F" w:rsidRDefault="00157355" w:rsidP="00157355">
      <w:pPr>
        <w:rPr>
          <w:rFonts w:ascii="Arial" w:hAnsi="Arial" w:cs="Arial"/>
          <w:sz w:val="20"/>
          <w:szCs w:val="20"/>
        </w:rPr>
      </w:pPr>
      <w:r w:rsidRPr="00EB5B6F">
        <w:rPr>
          <w:rFonts w:ascii="Arial" w:hAnsi="Arial" w:cs="Arial"/>
          <w:sz w:val="20"/>
          <w:szCs w:val="20"/>
        </w:rPr>
        <w:t>Wil graag deelnemen aan de (</w:t>
      </w:r>
      <w:r w:rsidRPr="00EB5B6F">
        <w:rPr>
          <w:rFonts w:ascii="Arial" w:hAnsi="Arial" w:cs="Arial"/>
          <w:i/>
          <w:sz w:val="20"/>
          <w:szCs w:val="20"/>
        </w:rPr>
        <w:t>aankruisen wat van toepassing is</w:t>
      </w:r>
      <w:r w:rsidRPr="00EB5B6F">
        <w:rPr>
          <w:rFonts w:ascii="Arial" w:hAnsi="Arial" w:cs="Arial"/>
          <w:sz w:val="20"/>
          <w:szCs w:val="20"/>
        </w:rPr>
        <w:t>):</w:t>
      </w:r>
    </w:p>
    <w:p w:rsidR="00157355" w:rsidRPr="00EB5B6F" w:rsidRDefault="00157355" w:rsidP="00157355">
      <w:pPr>
        <w:numPr>
          <w:ilvl w:val="0"/>
          <w:numId w:val="2"/>
        </w:numPr>
        <w:rPr>
          <w:rFonts w:ascii="Arial" w:hAnsi="Arial" w:cs="Arial"/>
          <w:sz w:val="20"/>
          <w:szCs w:val="20"/>
        </w:rPr>
      </w:pPr>
      <w:r w:rsidRPr="00EB5B6F">
        <w:rPr>
          <w:rFonts w:ascii="Arial" w:hAnsi="Arial" w:cs="Arial"/>
          <w:sz w:val="20"/>
          <w:szCs w:val="20"/>
        </w:rPr>
        <w:t>Kangoeroeclub/trainingen op zaterdag</w:t>
      </w:r>
    </w:p>
    <w:p w:rsidR="00157355" w:rsidRPr="00EB5B6F" w:rsidRDefault="00157355" w:rsidP="00157355">
      <w:pPr>
        <w:numPr>
          <w:ilvl w:val="0"/>
          <w:numId w:val="2"/>
        </w:numPr>
        <w:rPr>
          <w:rFonts w:ascii="Arial" w:hAnsi="Arial" w:cs="Arial"/>
          <w:sz w:val="20"/>
          <w:szCs w:val="20"/>
        </w:rPr>
      </w:pPr>
      <w:r w:rsidRPr="00EB5B6F">
        <w:rPr>
          <w:rFonts w:ascii="Arial" w:hAnsi="Arial" w:cs="Arial"/>
          <w:sz w:val="20"/>
          <w:szCs w:val="20"/>
        </w:rPr>
        <w:t xml:space="preserve">welpencompetitie </w:t>
      </w:r>
    </w:p>
    <w:p w:rsidR="00157355" w:rsidRPr="00EB5B6F" w:rsidRDefault="00157355" w:rsidP="00157355">
      <w:pPr>
        <w:numPr>
          <w:ilvl w:val="0"/>
          <w:numId w:val="1"/>
        </w:numPr>
        <w:rPr>
          <w:rFonts w:ascii="Arial" w:hAnsi="Arial" w:cs="Arial"/>
          <w:sz w:val="20"/>
          <w:szCs w:val="20"/>
        </w:rPr>
      </w:pPr>
      <w:r w:rsidRPr="00EB5B6F">
        <w:rPr>
          <w:rFonts w:ascii="Arial" w:hAnsi="Arial" w:cs="Arial"/>
          <w:sz w:val="20"/>
          <w:szCs w:val="20"/>
        </w:rPr>
        <w:t>enkele activiteiten die voor de</w:t>
      </w:r>
      <w:r>
        <w:rPr>
          <w:rFonts w:ascii="Arial" w:hAnsi="Arial" w:cs="Arial"/>
          <w:sz w:val="20"/>
          <w:szCs w:val="20"/>
        </w:rPr>
        <w:t xml:space="preserve"> jeugd van korfbalvereniging JES</w:t>
      </w:r>
      <w:r w:rsidRPr="00EB5B6F">
        <w:rPr>
          <w:rFonts w:ascii="Arial" w:hAnsi="Arial" w:cs="Arial"/>
          <w:sz w:val="20"/>
          <w:szCs w:val="20"/>
        </w:rPr>
        <w:t xml:space="preserve"> worden georganiseerd (bijdrage 15,-)</w:t>
      </w:r>
    </w:p>
    <w:p w:rsidR="00BD4553" w:rsidRDefault="00F95D79"/>
    <w:sectPr w:rsidR="00BD4553" w:rsidSect="00B01A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426"/>
    <w:multiLevelType w:val="hybridMultilevel"/>
    <w:tmpl w:val="36720A38"/>
    <w:lvl w:ilvl="0" w:tplc="267CC1C4">
      <w:start w:val="1"/>
      <w:numFmt w:val="bullet"/>
      <w:lvlText w:val="o"/>
      <w:lvlJc w:val="left"/>
      <w:pPr>
        <w:tabs>
          <w:tab w:val="num" w:pos="720"/>
        </w:tabs>
        <w:ind w:left="720" w:hanging="360"/>
      </w:pPr>
      <w:rPr>
        <w:rFonts w:ascii="Courier New" w:hAnsi="Courier New" w:hint="default"/>
        <w:sz w:val="32"/>
        <w:szCs w:val="3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72C2AD2"/>
    <w:multiLevelType w:val="hybridMultilevel"/>
    <w:tmpl w:val="D4741038"/>
    <w:lvl w:ilvl="0" w:tplc="267CC1C4">
      <w:start w:val="1"/>
      <w:numFmt w:val="bullet"/>
      <w:lvlText w:val="o"/>
      <w:lvlJc w:val="left"/>
      <w:pPr>
        <w:tabs>
          <w:tab w:val="num" w:pos="720"/>
        </w:tabs>
        <w:ind w:left="720" w:hanging="360"/>
      </w:pPr>
      <w:rPr>
        <w:rFonts w:ascii="Courier New" w:hAnsi="Courier New" w:hint="default"/>
        <w:sz w:val="32"/>
        <w:szCs w:val="3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7355"/>
    <w:rsid w:val="000D2AF7"/>
    <w:rsid w:val="00157355"/>
    <w:rsid w:val="00212568"/>
    <w:rsid w:val="002D0DA1"/>
    <w:rsid w:val="00373E44"/>
    <w:rsid w:val="00450AB4"/>
    <w:rsid w:val="006943E1"/>
    <w:rsid w:val="007E7949"/>
    <w:rsid w:val="00852476"/>
    <w:rsid w:val="00B01AFB"/>
    <w:rsid w:val="00B16FAE"/>
    <w:rsid w:val="00BB4D93"/>
    <w:rsid w:val="00EB7D61"/>
    <w:rsid w:val="00F95D7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735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57355"/>
    <w:rPr>
      <w:color w:val="0000FF"/>
      <w:u w:val="single"/>
    </w:rPr>
  </w:style>
  <w:style w:type="paragraph" w:styleId="Ballontekst">
    <w:name w:val="Balloon Text"/>
    <w:basedOn w:val="Standaard"/>
    <w:link w:val="BallontekstChar"/>
    <w:uiPriority w:val="99"/>
    <w:semiHidden/>
    <w:unhideWhenUsed/>
    <w:rsid w:val="00EB7D61"/>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D61"/>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uzjs@gmail.com" TargetMode="External"/><Relationship Id="rId3" Type="http://schemas.openxmlformats.org/officeDocument/2006/relationships/settings" Target="settings.xml"/><Relationship Id="rId7" Type="http://schemas.openxmlformats.org/officeDocument/2006/relationships/hyperlink" Target="http://www.korfbalclub-je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nl/url?sa=i&amp;rct=j&amp;q=&amp;esrc=s&amp;source=images&amp;cd=&amp;cad=rja&amp;uact=8&amp;ved=0CAcQjRxqFQoTCN3io92kxscCFYm8GgodiPYP1g&amp;url=http://www.sportboevenkar.nl/verenigingen/attachment/jes-korfbal-venhorst/&amp;ei=-nLdVd39Bon5aojtv7AN&amp;psig=AFQjCNG1ZZ-pqfYdtASWpeok2xgS6nFzEQ&amp;ust=14406626312215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implogtens@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366</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elzen</dc:creator>
  <cp:lastModifiedBy>elzen</cp:lastModifiedBy>
  <cp:revision>8</cp:revision>
  <dcterms:created xsi:type="dcterms:W3CDTF">2015-08-26T07:56:00Z</dcterms:created>
  <dcterms:modified xsi:type="dcterms:W3CDTF">2016-01-10T08:40:00Z</dcterms:modified>
</cp:coreProperties>
</file>